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96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9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Style w:val="cat-FIOgrp-20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 </w:t>
      </w:r>
      <w:r>
        <w:rPr>
          <w:rStyle w:val="cat-PhoneNumbergrp-31rplc-1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</w:t>
      </w:r>
      <w:r>
        <w:rPr>
          <w:rFonts w:ascii="Times New Roman" w:eastAsia="Times New Roman" w:hAnsi="Times New Roman" w:cs="Times New Roman"/>
          <w:sz w:val="26"/>
          <w:szCs w:val="26"/>
        </w:rPr>
        <w:t>06.07.2020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зарегистрированного и проживающего по адресу </w:t>
      </w:r>
      <w:r>
        <w:rPr>
          <w:rStyle w:val="cat-Addressgrp-3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Покачи Ханты-Мансийского автономного округа -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1rplc-1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30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86220002661098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1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извещён надлежащем образом о времени и месте рассмотрения дела об административном правонарушении, ходатайство об отложении судебного заседания не заявлял.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21rplc-2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484289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Адмпрактика,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18810086220002661098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не оплачен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18810086220002661098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11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11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Style w:val="cat-FIOgrp-19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привлечении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9rplc-3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9rplc-3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21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Style w:val="cat-FIOgrp-20rplc-3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0412365400235009002320179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0412365400235009002320179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Style w:val="cat-FIOgrp-23rplc-48"/>
          <w:rFonts w:ascii="Times New Roman" w:eastAsia="Times New Roman" w:hAnsi="Times New Roman" w:cs="Times New Roman"/>
          <w:sz w:val="16"/>
          <w:szCs w:val="16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55407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9rplc-7">
    <w:name w:val="cat-FIO grp-19 rplc-7"/>
    <w:basedOn w:val="DefaultParagraphFont"/>
  </w:style>
  <w:style w:type="character" w:customStyle="1" w:styleId="cat-FIOgrp-20rplc-8">
    <w:name w:val="cat-FIO grp-20 rplc-8"/>
    <w:basedOn w:val="DefaultParagraphFont"/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PhoneNumbergrp-31rplc-10">
    <w:name w:val="cat-PhoneNumber grp-31 rplc-10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FIOgrp-21rplc-15">
    <w:name w:val="cat-FIO grp-21 rplc-15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FIOgrp-21rplc-21">
    <w:name w:val="cat-FIO grp-21 rplc-21"/>
    <w:basedOn w:val="DefaultParagraphFont"/>
  </w:style>
  <w:style w:type="character" w:customStyle="1" w:styleId="cat-FIOgrp-21rplc-22">
    <w:name w:val="cat-FIO grp-21 rplc-22"/>
    <w:basedOn w:val="DefaultParagraphFont"/>
  </w:style>
  <w:style w:type="character" w:customStyle="1" w:styleId="cat-FIOgrp-19rplc-31">
    <w:name w:val="cat-FIO grp-19 rplc-31"/>
    <w:basedOn w:val="DefaultParagraphFont"/>
  </w:style>
  <w:style w:type="character" w:customStyle="1" w:styleId="cat-FIOgrp-19rplc-32">
    <w:name w:val="cat-FIO grp-19 rplc-32"/>
    <w:basedOn w:val="DefaultParagraphFont"/>
  </w:style>
  <w:style w:type="character" w:customStyle="1" w:styleId="cat-FIOgrp-19rplc-33">
    <w:name w:val="cat-FIO grp-19 rplc-33"/>
    <w:basedOn w:val="DefaultParagraphFont"/>
  </w:style>
  <w:style w:type="character" w:customStyle="1" w:styleId="cat-FIOgrp-21rplc-34">
    <w:name w:val="cat-FIO grp-21 rplc-34"/>
    <w:basedOn w:val="DefaultParagraphFont"/>
  </w:style>
  <w:style w:type="character" w:customStyle="1" w:styleId="cat-FIOgrp-20rplc-35">
    <w:name w:val="cat-FIO grp-20 rplc-35"/>
    <w:basedOn w:val="DefaultParagraphFont"/>
  </w:style>
  <w:style w:type="character" w:customStyle="1" w:styleId="cat-FIOgrp-23rplc-48">
    <w:name w:val="cat-FIO grp-23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C5EC-6E10-472B-81DC-B104BB05FA9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